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rozdziela się światłość, (i) wypuszczany jest wiatr wschodni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dzieli się światłość, i skąd wypuszcza się na ziemię wiatr wschodni?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drogą dzieli się światłość, która rozpędza wiatr wschodni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Którąż się drogą dzieli światłość, i gdzie się rozchodzi wiatr wschodni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drogą rozchodzi się światło, dzieli się gorącość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tą drogą rozdziela się światło, i wschodni wiatr wieje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się dzieli światłość, skąd wiatr wschodni rozchodzi się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droga, na której światło się rozdziela i rozchodzi się wiatr wschodni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droga, z której rozchodzi się światło, i wschodni wiatr wznosi się z niej nad ziemią?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drogą światło się rozprzestrzenia i wiatr wschodni się po ziemi rozchodzi?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виходить мороз чи розсівається південний вітер на піднебесну?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droga tam, gdzie się dzieli światło, a po ziemi roztacza wschodni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droga, którą się rozdziela światło, a wschodni wiatr rozchodzi się po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2024-05-31T03:47:01Z</dcterms:modified>
</cp:coreProperties>
</file>