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połączyć łańcuchy* Plejad lub rozluźnić więzy Oriona?**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połączyć Plejady lub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jasne gwiazdy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związać jasne gwiazdy Bab? albo związek Oryjona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mógł złączyć jasne gwiazdy Baby abo okrąg Wozu niebieskiego będziesz mógł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gwiazdy Plejad połączysz? Rozluźnisz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pęk Plejad albo rozluźnić pasek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połączyć więzy Plejad albo rozluźnić pas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zacieśnić więzy Plejad albo rozluźnić spojenia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zacieśnić związek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звязь Плеади і відкрив огорожу Оріона?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związać więzy plejad, czy rozerwać okowy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związać więzy gwiazdozbioru Kima lub rozluźnić sznury gwiazdozbioru Kesil?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łańcuchy,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&lt;x&gt;90 15:32&lt;/x&gt;.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&lt;x&gt;370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2024-05-31T11:23:37Z</dcterms:modified>
</cp:coreProperties>
</file>