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burzy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wśród burzy: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JAHWE odpowiedział Hiobowi spośród wichru: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Rozpostrzyj popędliwość gniewu twego, a patrz na każdego pysznego, i poniż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 harde w zapalczywości twojej, a wejźrzawszy na wszelkiego hardego, poniż;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wichru Pan odpowiedział Hiobowi: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ponownie odpowiedział Jobowi spośród nawałnicy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znów odpowiedział Hiobowi spośród wichru: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Hioba w czasie burzy: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Joba pośród burzy i 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ж підібравши Господь сказав до Йова з хмари: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spośród orkanu, WIEKUISTY odpowiedział Jobowi,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z wichru do Hioba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2024-06-01T21:31:12Z</dcterms:modified>
</cp:coreProperties>
</file>