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drugiej, nie przejdzie między nimi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rękę na niego i wspomnij o walce, więcej tego nie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przylgnęła, ujęły się, a nie 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przylgnie, a trzymając się siebie żadnym sposobem nie będą rozdzielone.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 się rękę nań włożyć, pamiętaj, nie wrócisz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dostaje się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nawet powietrze nie przeniknie.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 tak ściśle, że nie wejdzie między nie nawet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ściśle przylega, nawet powietrze nie dostanie się pomiędzy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до одного пристають, а дух не пройде крізь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więc wiatr między nie nie 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rękę. Pamiętaj o bitwie. Nie czyń tego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2024-06-03T14:37:02Z</dcterms:modified>
</cp:coreProperties>
</file>