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pouczcie mnie — 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zamilknę; pokażcie mi,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Nauczcież mię , a ja umilknę; a w czemem zbłądził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mię, a ja będę milczał, a jeślim podobno czego nie umiał, nauczcie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Wskazania dajcie - zamilknę, a w czym zbłądziłem, pouczcie.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wytłumaczcie mi, w czym zbłądziłem!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Wyjaśnijcie mi, a zamilknę, wytłumaczcie,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zamilknę. Powiedzcie, w czym pobłądziłem!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albo wskażcie mi,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Повчіть мене, я ж мовчатиму. Якщо я в чомусь заблукав, скажіть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mnie, a zamilknę; pokażcie mi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ja zaś będę milczał; i sprawcie, bym zrozumiał, jaki błąd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2024-05-23T14:41:26Z</dcterms:modified>
</cp:coreProperties>
</file>