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Mają nosy, lecz 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Mają nosy, lecz 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słyszą; mają nozdrza, ale nie czują.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słyszą; nozdrze mają, a nie wonieją.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nozdrza mają, a nie powoniają.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nozdrza mają, ale nie czują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Mają nozdrza, a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mają nozdrza, lecz nie czują zapachu,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mają nozdrza, ale nie czują.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mają nozdrza, lecz nie czują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Чесна перед Господом смерть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słyszą; mają nozdrza, a nie czują.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słyszą. Mają nos, lecz nie czują zapachu.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2024-06-01T09:15:50Z</dcterms:modified>
</cp:coreProperties>
</file>