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8"/>
        <w:gridCol w:w="2443"/>
        <w:gridCol w:w="5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 Ty, JAHWE, Naucz mnie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 Ty, JAHWE, Naucz mnie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jesteś, PANIE; naucz mnie twoich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Błogosławionyś ty, Panie! nauczże mię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Błogosławionyś jest, JAHWE: naucz mię sprawiedliwości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jesteś, Panie, naucz mnie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Tyś, Panie. Naucz mię ustaw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jesteś, JAHWE, naucz mnie swoich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jesteś, JAHWE, naucz mnie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jesteś, o Jahwe, poucz mnie o Twoich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sławiony WIEKUISTY, naucz mnie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jesteś, JAHWE. Naucz mnie twoich przepisów.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2024-06-03T14:23:01Z</dcterms:modified>
</cp:coreProperties>
</file>