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uczyń mnie rozsądnym, Abym zrozumiał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rozum,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Sługamci ja twój, dajże mi zrozumienie; abym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Sługaciem ja twój, daj mi rozumienie, abych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bym poznał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sługą twoim, daj mi rozum, Abym poznał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abym poznał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sługą; daj mi zrozumienie, abym poznał pouczenia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Twym jestem, daj mi zrozumienie, żebym poznał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sługą, oświeć mnie,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sługą. Obdarz mnie zrozumieniem, bym znał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2024-06-03T14:33:49Z</dcterms:modified>
</cp:coreProperties>
</file>