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Tak jak rozstrzygnąłeś względem tych, którzy darzą miłością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postępujesz z tymi,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Wejżyjże na mię, a zmiłuj się nademną weaług prawa tych,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mną, według sądu miłujących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się do mnie i zmiłuj się nade mną, tak jak postępujesz z tymi, co imię Twe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zmiłuj się nade mną, Jak zwykłeś czynić tym, którzy miłują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nade mną, jak zwykłeś czynić miłującym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zwykłeś postępować z miłującymi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bądź mi łaskawy, jak zwykłeś to czynić wobec miłujących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zmiłuj się nade mną, jak przynależy tym,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okaż mi łaskę,zgodnie ze swym sądowniczym rozstrzygnięciem wobec tych, którzy miłują twe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2024-06-03T11:29:38Z</dcterms:modified>
</cp:coreProperties>
</file>