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0"/>
        <w:gridCol w:w="2310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rozmyślać* o Twych rozporządzeniach I rozważać Twoje ścieżki.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rozmyślać o Twoich poleceniach I rozważać Twe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twoich przykazaniach i przypatruję się twoim drogom.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przykazaniach twoich rozmyślam, i przypatruję się drogom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ćwiczył w rozkazaniach twoich i przypatrzę się drogam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o Twych postanowieniach i ścieżki Twoje rozważał.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rozkazach twoich I patrzę na drogi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rozważać Twe nakazy, zważać na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Twoich przykazaniach i rozważam drogi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rozważać Twoje przykazania i śledzić uważnie Twoje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Twych przepisach i uważam na Twoje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się zajmować twymi rozkazami i oglądać się na twoje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Pragnę rozmyślać 11Ps a MT G: Będę rozmyślał 4QPs 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2024-06-03T10:59:17Z</dcterms:modified>
</cp:coreProperties>
</file>