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Ponieważ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twoja ręka będzie mi pomocą,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wybrałem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na pomocy ręka twoja, gdyżem sobie obrał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twoja, aby mię zbawiła, bom obrał mandaty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niech mi będzie pomocna, bo wybrałem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wesprze mnie ręka twoja, Gdyż wybrałem przykazania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wspomaga mnie Twoja ręka, bo wybrałem Twoje nakazy!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ocali mnie Twa ręka, bo wybrałem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mnie wspomaga, gdyż wybrałem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ku mej pomocy, bowiem wybrałem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będzie mi ku pomocy,wybrałem bowiem twe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2024-06-03T08:51:36Z</dcterms:modified>
</cp:coreProperties>
</file>