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6"/>
        <w:gridCol w:w="2169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o Słowie* do Twego sługi, Na które poleciłeś mi czekać.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Słowo, które dałeś swemu słudze, Na które poleciłeś mi czekać.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o słowie danym twemu słudze, na 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słowie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kazałeś mi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słowo wyrzeczone do sługi twego, któremeś mię ubezpieczył.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Zain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Pomnij na słowo swoje do Twojego sługi, przez które mi dałeś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na słowo do sługi twego, Na którym kazałeś mi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Pamiętaj o słowie danym Twemu słudze, które napełniło mnie nadzieją.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o Twojej obietnicy danej słudze Twemu, bo z nią wiążę moją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słowo dane słudze Twemu, przez które dałeś mi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Twojemu słudze o słowie, którego kazałeś mi wypatrywać.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słowo do swego sługi, na które kazałeś mi czekać.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Słowie MT: o Twoich słowach 11QPs a G Mss; o Twoim Słowie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2024-06-03T14:20:59Z</dcterms:modified>
</cp:coreProperties>
</file>