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I 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do twego zbawienia,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dusza moja po zbawieniu twojem,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Słabnie moja dusza [w drodze] ku Twemu zbawieniu;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tęskni do zbawienia twojego, Oczekuję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usycha z tęsknoty za Twoim zbawieniem,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tęsknoty za zbawieniem, zaufałem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Twoim zbawieniem, w Twym słowie złożyłem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spragniona jest Twojego zbawienia,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twym wybawieniem;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2024-06-01T02:19:52Z</dcterms:modified>
</cp:coreProperties>
</file>