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Gdyby JAHWE nie był po naszej stronie – Niech powie Izrael**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Gdyby nie JAHWE po naszej stronie — Niech to przyzna Izrael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Gdyby JAHWE nie był z nami, niech powie teraz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Gdyby był Pan z nami nie był , (powiedz teraz Izraelu!)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Jedno, że JAHWE był z nami, niech teraz powie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Gdyby Pan nie był po naszej stronie - niech to już przyzna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Gdyby Pan nie był z nami - Niechże powie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Gdyby JAHWE nie był z nami, przyznaj 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Gdyby JAHWE nie był z nami - niech Izrael powtórzy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Gdyby nie Jahwe, który był z nami - niechaj Izrael to przyzna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Ті, що поклали надію на Господа, як гора Сіон. Не захитається на віки Той, що живе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Gdyby nie WIEKUISTY, który był z nami niech to powie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nie to, że JAHWE był za nami”, niech teraz powie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wyrażenia Dawidowa.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&lt;x&gt;230 118:2&lt;/x&gt;; &lt;x&gt;230 129:1&lt;/x&gt;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2024-06-01T11:23:08Z</dcterms:modified>
</cp:coreProperties>
</file>