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jednak, którzy zbaczają na swe kręte drogi,* JAHWE odprowadzi** wraz z*** czyniącymi nieprawość.**** Pokój nad Izraelem!*****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tymi, którzy wolą kręte drogi, JAHWE postąpi podobnie jak z czyniącymi nieprawość. Pokój Izraelowi!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tych, którzy zbaczają na kręte swe drogi, niech JAHWE odprawi wraz z czyniącymi nieprawość.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pokój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tych, którzy się udawają krzyewemi drogami swemi, niech zapędzi Pan z tymi, którzy czynią nieprawość; lecz pokój niech będzie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te, którzy ustępują za obowiązkami, powiedzie JAHWE z działającymi nieprawość. Pokój nad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co schodzą na kręte swe drogi, niech Pan odprawi wraz ze złoczyńcami. Pokój nad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tych, którzy zbaczają na kręte drogi, Niech Pan odrzuci wraz ze złoczyńcami. Pokój nad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zbaczają na kręte drogi, niech JAHWE odrzuci ze złoczyńcami! Pokój Izraelowi!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co chodzą po krętych drogach, niech JAHWE odrzuci z popełniającymi nieprawość. Pokój Izraelowi!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tych, co zbaczają na kręte drogi, niech Jahwe odrzuci razem ze złoczyńcami. Pokój nad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сіють в слезах з радістю пожнуть.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tych, którzy zbaczają na swe manowce, oby WIEKUISTY wygubił razem ze złoczyńcami. Pokój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zbaczają na swe kręte drogi, JAHWE odprawi wraz z krzywdzicielami. Pokój będzie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 jednak (...) nieprawość MT: Krętymi drogami (JHW)H (poprowadzi) wszystkich czyniących nieprawość 11QPs a. Tych jednak, którzy zbaczają na kręte drogi,/ Pan odprowadzi wraz z czyniącymi nieprawość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1:17&lt;/x&gt;; &lt;x&gt;230 122:8&lt;/x&gt;; &lt;x&gt;230 128:6&lt;/x&gt;; &lt;x&gt;550 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wraz z 4QPs e MT G: wszystkich 11QPs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czyniącymi (tę) nieprawość MT G; czyniącymi nieprawość 11QPs a Mss.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Wyrażenie funkcjonujące od początku V w. p. Chr.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14:7&lt;/x&gt;; &lt;x&gt;230 85:2&lt;/x&gt;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2024-05-23T12:37:27Z</dcterms:modified>
</cp:coreProperties>
</file>