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oszczerca* nie ostoi się na ziemi, Niech zło poluje na okrutnego – aby (go) powalić.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oszczerca nie ostoi na ziemi, Niech zło dopadnie okrutnego — i niech go powali!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JAHWE ujmie się za strapionym i pomści krzywdę nędzarzy.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Potwarca nie będzie utwierdzony na ziemi, a mąż okrutny złością ułowiony będąc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języczny nie będzie poszczęścion na ziemi, człowieka niesprawiedliwego złości ułowią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ostanie się w kraju żaden zły język; gwałtownika niech ogarną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Oszczerca niech się nie ostoi na ziemi, Niech męża gwałtownego nieszczęście strąci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Oszczerca nie ostoi się w kraju, a gwałtownika dopadną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Oszczerca nie ostoi się na ziemi, okrutnik wpadnie w sidła własnych knowań.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oszczerca nie ostoi się w kraju, niech nieszczęście doprowadzi do zguby gwałtownika.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utrzyma na ziemi oszczerca, mąż bezprawia; niech go ściga zło aż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wiem, że JAHWE uczyni zadość prawnemu roszczeniu uciśnionego, sądowi biednych.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człowiek języka.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2024-06-02T10:08:51Z</dcterms:modified>
</cp:coreProperties>
</file>