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 I niech głoszą Twoją wielkość,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chwale twego królestwa i mówić o twojej potędze;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niech opowiadają, a o możności twojej niech rozmawiają;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będą opowiadać, a o możności twojej mówić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Niech mówią o chwale Twojego królestwa i 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królestwa twego I niech opiewają potęgę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królestwa, 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chwałę Twego królestwa i niech mówią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Twojego królestwa, niech rozpowiadają o Twojej wszechmocy,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chwałę Twojego królestwa i rozgłaszają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będą o chwale twej władzy królewskiej i mówić będą o twej potędze,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2024-05-31T21:36:27Z</dcterms:modified>
</cp:coreProperties>
</file>