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usta będą głosić wielkość JAHWE — Niech każdy, kto żyje, błogosławi Jego święte imię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chwałę JAHWE i niech wszelkie ciało błogosławi jego święte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Pańską wysławiać będą usta moje; a błogosławić będzie wszelkie ciało imię święte jego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PANSKĄ wysławiać będą usta moje, a wszelkie ciało niechaj błogosławi imię święte jego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usta moje głoszą chwałę Pana, by wszelkie ciało wielbiło Jego święte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Pana I niech wszelkie ciało błogosławi imię jego święte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moje usta śpiewają hymn JAHWE, niech wszystko, co żyje, błogosławi Jego święte imię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JAHWE, niech całe stworzenie wysławia Jego święte imię,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opowiadają chwałę Jahwe, a wszyscy żyjący błogosławią Jego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głoszą chwałę WIEKUISTEGO, a wszelka cielesna natura wysławia na wieki wieków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głosić sławę Jehowy; i niech wszelkie ciało błogosławi jego święte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2024-05-29T19:32:16Z</dcterms:modified>
</cp:coreProperties>
</file>