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8"/>
        <w:gridCol w:w="2264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byków, Obległy mnie rozhukane buhaje Baszanu.*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stado byków, Obległy mnie wściekłe buhaje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swe paszcze jak lew drapieżny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Obtoczyło mię mnóstwo cielców; byki z Basan obległy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Obtoczyli mię cielcy mnodzy, bycy tłuści obiegli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 mnie mnóstwo cielców, osaczają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Obległy mnie byki Baszanu...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Stado cielców mnie otacza, okrążyły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bawoły Baszanu mnie osaczyły.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stado cielców, osaczyły mnie bawoły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gromada byków, oblegli mnie mocarze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swoje paszcze niczym lew, który rozszarpuje i ryczy.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&lt;x&gt;330 39:18&lt;/x&gt;; &lt;x&gt;370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2024-05-29T06:24:51Z</dcterms:modified>
</cp:coreProperties>
</file>