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ufali nasi ojcowie, Ufali i ich wybawiałeś,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ufali nasi ojcowie, Ufali — i ich wybawiałeś,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wołali i zostali wybawieni, tobie ufali i się nie zawiedli.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 nadzieję mieli ojcowie nasi; nadzieję mieli ,a wybawiłeś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 nadzieję mieli ojcowie naszy, nadzieję mieli i wybawiłeś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zaufali nasi przodkowie, zaufali, i Tyś ich uwolnił;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ufali ojcowie nasi, Ufali i wybawiłeś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ufali nasi ojcowie, ufali, a Ty ich wybawiłeś.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ufali nasi przodkowie, ufali, a Ty ich wyzwoliłeś.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 mieli nadzieję ojcowie nasi, zaufali, a wybawiłeś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приготовив переді мною престіл напроти тих, що мене тривожать. Ти помастив мою голову олією, і твоя пянка чаша найкраща.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ufali nasi ojcowie; ufali, zatem ich wybawiłeś.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zawołali i uszli cało; tobie zaufali i nie doznali wstydu.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2024-05-28T18:27:48Z</dcterms:modified>
</cp:coreProperties>
</file>