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dobry, On jest sprawiedliwy, Uczy grzesznych ludzi, jak układać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i prawy, dlatego grzeszników naucza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prawy jest Pan; przetoż drogi naucza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i prawy JAHWE, przetoż da zakon występnym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dobry i prawy, Dlatego wskazuje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i prawy, więc pokazuje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i prawy, wskazuje drogę błądzącym.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полюбив красу твого дому і місце поселення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dobrym i prawym, wskazuje drogę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prostolinijny jest JAHWE. Dlatego poucza grzeszników o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2024-06-01T14:14:03Z</dcterms:modified>
</cp:coreProperties>
</file>