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 siłę* ** swojemu ludowi, JAHWE pobłogosławi swój lud pokojem!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 siłę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swojemu ludowi, On swój lud pobłogosławi pokojem!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doda mocy swojemu ludowi, JAHWE pobłogosławi swój lud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doda mocy ludowi swojemu; Pan będzie błogosławił ludowi swemu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mocy ludowi swemu doda, JAHWE błogosławić będzie ludowi swemu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da siłę swojemu ludowi, niech Pan błogosławi swój lud, darząc go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 siłę ludowi swemu, Pan pobłogosławi lud swój pokojem!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moc swojemu ludowi, JAHWE pobłogosławił swój lud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mocy swojemu ludowi! JAHWE pobłogosławi swój lud pokojem!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mocy swemu ludowi, Jahwe błogosławić będzie swojemu ludowi darząc go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почув і помилував мене, Господь став моїм помічником.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 moc Swojemu ludowi; WIEKUISTY pobłogosławi Swój lud wśród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siły swemu ludowi. JAHWE pobłogosławi swój lud 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&lt;x&gt;230 86:16&lt;/x&gt;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2024-06-01T08:52:43Z</dcterms:modified>
</cp:coreProperties>
</file>