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który ocenia ich każde posunięcie.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serce każdego z nich, przygląda się wszystkim ich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serce każdego z nich, upatruje wszystkie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uformował każde z osobna serca ich, który rozumie wszytkie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każdemu z nich serce, On, który zważa 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On, który uważa na wszystkie czyny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każdemu ukształtował serce, zwraca uwagę na ich wszystkie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każdemu z nich ukształtował serce i zna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zważa na wszystkie ich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Відвернися від зла і зроби добро, шукай миру і женися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kształtuje ich serca, zwraca uwagę na ich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kształtuje ich serca, wszystkie razem; rozważa wszystkie ich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2024-06-02T17:10:01Z</dcterms:modified>
</cp:coreProperties>
</file>