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Wywyższajcie* JAHWE wraz ze mną! Razem wysławiajmy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Głoście wraz ze mną wielkość PANA! Wysławiajmy razem Jego imię!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mnie wysłuchał i uwolnił od wszystkich mych trwóg.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Pana ze mną, a wywyższajmy imię jego społecznie.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Wielbcie JAHWE ze mną a wywyższajmy imię jego społecznie.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Uwielbiajcie ze mną Pana, imię Jego wspólnie wywyższajmy!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ze mną! Wywyższajmy wspólnie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Wysławiajcie ze mną JAHWE, wywyższajmy wspólnie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ze mną JAHWE, wspólnie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 wraz ze mną, wychwalajmy wspólnie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душу мою, хай повернуться назад і завстидаються ті, що задумують зло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mną wynoście BOGA i razem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Pytałem JAHWE, a on mi odpowiedział i wyzwolił mnie ze wszystkich mych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Ogłaszajcie wraz ze mną wielkość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2024-06-02T17:02:23Z</dcterms:modified>
</cp:coreProperties>
</file>