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5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dobre; Moja dusza jest osierocona.*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 — W głębi duszy czuję się osierocony.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Odpłacają mi złem za dobro,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pozbawić mnie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Oddawają mi złem za dobre, chcąc mię pozbawić duszy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mi złe za dobre, niepłodność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Płacili mi złem za dobro, czyhali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dobre; Jestem 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samotna jest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 мене не прийде нога гордощів, і рука грішних хай не зрушить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Złem za dobre mi płacą; chcą mnie pozbawić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duszy mojej – osieroceniem.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osierocona, ׁ</w:t>
      </w:r>
      <w:r>
        <w:rPr>
          <w:rtl/>
        </w:rPr>
        <w:t>שְכֹול</w:t>
      </w:r>
      <w:r>
        <w:rPr>
          <w:rtl w:val="0"/>
        </w:rPr>
        <w:t xml:space="preserve"> (szechol), ἀτεκνίαν : być może: ׂ</w:t>
      </w:r>
      <w:r>
        <w:rPr>
          <w:rtl/>
        </w:rPr>
        <w:t>שָכּו</w:t>
      </w:r>
      <w:r>
        <w:rPr>
          <w:rtl w:val="0"/>
        </w:rPr>
        <w:t xml:space="preserve"> (sachu), tj.: Wypatrują mojej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2024-06-02T13:30:27Z</dcterms:modified>
</cp:coreProperties>
</file>