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twego domu byka Ani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jednak z twego domu byka I nie zabiorę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cielca z twojego domu ani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domu twojego cielca, ani z okołu twego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z domu twego cielców ani z trzód twoich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przyjmować cielca z twego domu ni kozłów ze stad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byka z domu twego Ani kozłów z zagród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ci zabrać cielca z dobytku twego ani kozła z twojej zagrody,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cielców z twego domu ani kozłów ze stad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jednak cielca z domu twego ni kozłów z 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Покропиш мене іссопом, і я очищуся. Обмиєш мене, і вибілюся понад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twojego domu cielca, ani kozłów z twojej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twego nie wezmę byka, z twoich zagród –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2024-05-29T19:43:44Z</dcterms:modified>
</cp:coreProperties>
</file>