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i pieśń Dawida. Niech Bóg powstanie, a rozproszeni będą jego wrogowie; niech pouciekają przed jego obliczem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 ku śpiewaniu.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pieśni,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тих, що міняються,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Dawida.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powstanie Bóg, niech będą rozproszeni jego nieprzyjaciele i niech przed nim uciekają ci, którzy go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Salomona lub wcześniejszy.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2024-06-02T18:56:23Z</dcterms:modified>
</cp:coreProperties>
</file>