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 w poście moją duszę,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szatę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płakał i trapił postem duszę moję, stało mi się to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okryłem w poście duszę moję i zstało mi się urąganiem.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Trapiłem siebie postem,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stało się to hańbą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lecz spotkały mnie za to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i pościłem,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spotkały mnie tylko szyderstwa;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Poszcząc, wypłakałem moją duszę, lecz i to było dla mnie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odzieniem swym uczyniłem wór, wtedy stałem się dla nich przysłowiem.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2024-06-02T00:10:48Z</dcterms:modified>
</cp:coreProperties>
</file>