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223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wysłuchiwa Pan ubogich, a więźniami swymi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wysłuchał ubogich, a więźniami swemi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swoimi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nie gardzi więźniami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wysłuchał nędzarzy, nie wzgardził swoimi, co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wysłuchuje bowiem biednych i nie gardzi swymi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słucha ubogich, a Swoimi pojmanymi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niebo i ziemia, morza i wszystko, co się w nich porusza.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2024-06-02T00:48:39Z</dcterms:modified>
</cp:coreProperties>
</file>