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Jego imię wielkie jest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Juda wie, kim jest Bóg, Jego imię jest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 jest jego przybytek, a jego mieszkanie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Znajomy jest Bóg w Judzkiej ziemi, w Izraelu wielkie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Znajomy Bóg w Judzie, w Izraelu wielkie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się poznać w Judzie, wielkie jest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Imię jego jest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sławne jest Jego imię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objawia się w Judzie, wielka jest Jego sława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Rozsławił się Bóg pośród Judy, wielkie jest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моїм голосом до Бога, і Він мене сприйняв.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poznany w Judei; Jego Imię jest wielkie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Salem jest jego ukrycie, a jego miejsce zamieszkania – na Syjonie.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2024-06-01T10:06:10Z</dcterms:modified>
</cp:coreProperties>
</file>