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017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na nowo poddawali Boga próbie I prowokowali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na nowo poddawali próbie Pana Boga, Prowokowali tego, który jest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Odwracali się i wystawiali Boga na próbę, i stawiali granice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coraz kusili Boga, a Świętemu Izraelskiemu granice zamierzali.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się, i kusili Boga, i draźnili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Boga wystawiali na próbę, gniewali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kusili Boga I zasmucali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nawracali się i znowu wystawiali Boga na próbę, zasmucali Świętego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Odwracali się i kusili Boga, zasmucali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doświadczali Boga i obrażali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doświadczali Boga i zakreślali granice Świętego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po raz wystawiali Boga na próbę, i sprawiali ból Świętemu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2024-06-02T16:54:15Z</dcterms:modified>
</cp:coreProperties>
</file>