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1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Modlitwa. Dawidowy. Nakłoń, JAHWE, swego ucha! Odpowiedz mi, gdyż jestem nędzny i ubogi.*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JAHWE, skieruj ku mnie swe ucho! Odpowiedz mi, gdyż jestem nędzny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Nakłoń swego ucha, JAHWE, wysłuchaj mnie, bo jestem nędzny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Dawidowa. Nakłoń, Panie! ucha twego, a wysłuchaj mię; bomci nędzny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Modlitwa, samemu Dawidowi. Nakłoń, JAHWE, ucha twego a wysłuchaj mię, bom ci ja jest nędzny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Prośba. Dawidowy. Nakłoń swe ucho, wysłuchaj mnie, Panie, bo jestem nędzny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Modlitwa. Dawidowy. Nakłoń, Panie, ucha swego! Wysłuchaj mnie, bom ubogi i nędzny!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JAHWE, nadstaw ucha, wysłuchaj mnie, bo jestem nędzny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Nakłoń, JAHWE, Twego ucha i wysłuchaj mnie, bo jestem ubogi i 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Nakłoń, Jahwe, ucha swego, wysłuchaj mnie, bo uciśniony jestem i biedny!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Корея, псалом пісні. Твої основи на святих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WIEKUISTY, skłoń Twoje ucho i mi odpowiedz, bo jestem nędzny i żebrzący.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JAHWE, swego ucha. Odpowiedz mi. bo jestem uciśniony i biedny.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9:19&lt;/x&gt;; &lt;x&gt;230 12:6&lt;/x&gt;; &lt;x&gt;230 35:10&lt;/x&gt;; &lt;x&gt;230 37:14&lt;/x&gt;; &lt;x&gt;230 40:18&lt;/x&gt;; &lt;x&gt;230 49:3&lt;/x&gt;; &lt;x&gt;230 69:34&lt;/x&gt;; &lt;x&gt;230 72:4&lt;/x&gt;; &lt;x&gt;230 74:21&lt;/x&gt;; &lt;x&gt;230 82:4&lt;/x&gt;; &lt;x&gt;230 109:16&lt;/x&gt;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2024-05-28T22:30:10Z</dcterms:modified>
</cp:coreProperties>
</file>