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jak księżyc, który wiecznie świeci — Wierny świadek na nieboskłonie.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odrzuciłeś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wzgardziłeś nim,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miesiąc będzie utwierdzone na wieki, i jako świadkowie na niebie godnowierni.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stolica jego jako słońce przed oczyma memi i jako pełny księżyc na wieki i świadek wierny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co pozostaje na wieki, a świadkiem w chmurach jest wiernym.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ustanowiony na wieki,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wiecznie niewzruszony, wierny świadek pośród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niewzruszony na wieki,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trwający po wieczne czasy księżyc,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księżyc, wierny świadek na niebie; będzie utwierdzony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odrzuciłeś i masz w pogardzie; ze strasznym gniewem odniosłeś się do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2024-05-29T17:22:52Z</dcterms:modified>
</cp:coreProperties>
</file>