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są, Panie, Twe wcześniejsze (dzieła) łaski, Które przysiągłeś w swej wierności Dawidowi?*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są, Panie, Twe dawne dzieła łaski, Które przysiągłeś w swej wierności Dawidowi?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Pamiętaj, Panie, o zniewadze twoich sług;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noszę w swym zanadrzu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wzgardę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możnych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litości twoje dawne, o Panie! któreś przysiągł Dawidowi w prawdzie swej?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są, JAHWE, stare miłosierdzia twoje, jakoś przysiągł Dawidowi w prawdzie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są, o Panie, Twoje dawne łaski, które zaprzysiągłeś Dawidowi na swoją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są, o Panie, twe pradawne łaski, Któreś w wierności swej zaprzysiągł Dawidowi?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są, o Panie, Twoje dawne łaski, które w swej wierności przysiągłeś Dawidowi?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są, o JAHWE, Twoje dawne łaski, które na wierność Twoją przysiągłeś Dawidowi?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są, o Panie, Twoje dawne łaski, któreś poprzysiągł Dawidowi na Twoją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Twoje dawne łaski, Panie, które w Swojej wierności przysiągłeś Dawidowi?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JAHWE, na zniewagę spadającą na twych sług, na to, że w zanadrzu noszę zniewagę ze strony wszystkich tych licznych ludów,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2024-05-30T06:03:07Z</dcterms:modified>
</cp:coreProperties>
</file>