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liczyć* nasze dni – o, tego nas naucz, A doprowadzimy (nasze) serca do mądrości!**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nas dobrze liczyć nasze dni, Aby nasze serca mogły zyskać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liczyć nasze dni, abyśmy przywiedli serce do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Nauczże nas obliczać dni naszych, abyśmy przywiedli serce do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policzyć? Prawicę twoję tak uczyń znajomą, a wyćwiczonego serca w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nas liczyć dni nasze, abyśmy osiągnęli mądrość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nas liczyć dni nasze, Abyśmy posiedli mądre serce!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nas liczyć dni nasze, abyśmy zyskali mądre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tak liczyć dni nasze, byśmy nauczyli się żyć mądrze!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nas tak liczyć nasze dni, abyśmy zdobyli mądrość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руках тебе понесуть, щоб часом ти не ударився об камінь твоєю ногою.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nas liczyć nasze dni, byśmy serce roztropne nabyli.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 nam, jak liczyć nasze dni w taki sposób, byśmy mogli uzyskać serce mądre.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5:16&lt;/x&gt;; &lt;x&gt;580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(…) mądrości : wg G: Liczyć się z Twoją prawicą – tak poucz także związanych w sercu przez mądrość (l. także przywiązanych sercem do mądrości), ἐξαριθμήσασθαι τὴν δεξιάν σου οὕτως γνώρισον καὶ τοὺς πεπεδημένους τῇ καρδίᾳ ἐν σοφίᾳ.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2024-05-28T18:09:06Z</dcterms:modified>
</cp:coreProperties>
</file>