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8"/>
        <w:gridCol w:w="53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Prawość sprawiedliwych ratuje ich, lecz niewierni chwytają się we własne żądze.*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Prawość sprawiedliwych ratuje ich, lecz niewierni padają ofiarą własnych żądz.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prawych ocali ich, a przewrotni będą schwytani w swojej przewrotności.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uprzejmych wybawia ich: ale przewrotni w złościach pojmani bywają.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prawych wyzwoli je, a niesprawiedliwi w zasadkach swoich poimani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Prawych ocala ich sprawiedliwość, pułapką wiarołomnych ich żądza.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ratuje prawych, lecz niewierni wpadają w sidła swej żądzy.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prawych ratuje ich, żądza wiarołomnych łapie ich w sidła.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Prawych osłania ich sprawiedliwość, wiarołomni wpadają w sidła swej pożądliwości.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prawych wyzwala ich, lecz niewierny zostaje pojmany w [sidła] własnej pożądliwości.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Праведність праведних мужів їх визволяє, а беззаконні уловлюються своєю погибіллю.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ratuje prawych; lecz przeniewiercy zostaną oplątani przez swoją własną chuć.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Prostolinijnych wyzwoli ich prawość, lecz postępujących zdradziecko schwyta ich żądza.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Żądza, </w:t>
      </w:r>
      <w:r>
        <w:rPr>
          <w:rtl/>
        </w:rPr>
        <w:t>הַּוָה</w:t>
      </w:r>
      <w:r>
        <w:rPr>
          <w:rtl w:val="0"/>
        </w:rPr>
        <w:t xml:space="preserve"> (hawwa h), lub: zachcianka.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2024-06-01T08:06:53Z</dcterms:modified>
</cp:coreProperties>
</file>