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wielu przyjaciół, ale ubogi zostaje odłączony od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przyjaciół; ale ubogi od przyjaciela swego odłączony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przyczyniają wiele przyjaciół, lecz od ubogiego i ci, które miał,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zyskuje wielu bliskich, biednego opuszcza i jego najbliższy.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zjednywa wielu przyjaciół, lecz ubogiego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wielu przyjaciół, biedny jest opuszczony nawet przez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sprawia, że przyjaciele się mnożą, ubogiego zaś opuszcza nawet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przyciąga coraz więcej przyjaciół, ubogiego nawet przyjaciel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przysparza coraz więcej przyjaciół; a od ubogiego odłącza się i jego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przysparza wielu towarzyszy, lecz ubogi zostaje odłączony od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2024-06-04T09:15:00Z</dcterms:modified>
</cp:coreProperties>
</file>