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prosta,* lecz tym, który bada serca,**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wydaje się człowiekowi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tym, który bada serca,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jest słuszna w jego oczach, ale JAHWE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prosta jest przed oczyma jego; ale Pan, jest który serca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człowiecza zda mu się być prawa: ale JAHWE uważa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droga jest prawa w jego oczach, lecz Pan osądza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wydaje mu się prawa, lecz tym, który bada serca,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wszystkie jego drogi wydają się właściwe, lecz JAHWE osądza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wydaje się, że każda jego droga jest prosta, ale JAHWE bada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zdaje się prosta w jego oczach, ale to Jahwe jest Tym, który przenika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 являється праведним перед собою, а Господь випрамлює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uważa za prostą każdą swoją drogę, ale to WIEKUISTY jest tym,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prostolinijna, lecz JAHWE ocenia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prawa,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2024-05-31T14:47:12Z</dcterms:modified>
</cp:coreProperties>
</file>