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 lecz prawy zabezpiecza sobie drogę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ma upór na twarzy, ale prawy wytycza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zatwardza twarz swoję; ale uprzejmy sam sprawuje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niewstydliwie zatwardza twarz swoję, ale kto prawy jest, poprawia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minę zuchwałą,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postawę zuchwałą, lecz prawy zapewnia sobie drogę odwrotu.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przybiera kamienną twarz, prawy rozważa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przewrotnego widać upór,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obnosi twarz pełną uporu, ale mąż prawy kieruje swymi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чоловік безлично стоїть перед лицем, а праведний сам розуміє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czyni zuchwałym swe oblicze, zaś prawy prostuje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robi bezczelną minę, lecz prostolinijny – ten utwierdzi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2024-06-01T01:43:06Z</dcterms:modified>
</cp:coreProperties>
</file>