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mędrców:* Nadstaw swojego ucha i słuchaj słów mędrców; przygotuj swoje serce na przyjęcie mojej wiedzy,**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mędrców: Skieruj swe ucho, posłuchaj słów mędrców, przygotuj serce na przyjęcie mej 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 ucha i słuchaj słów mędrców, i skłoń swe serce do mojej 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twego, a słuchaj słów mądrych, a serce twoje przyłóż ku nauce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twego a słuchaj słów mądrych, a serce swoje przyłóż do nauki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[Słowa mędrców]. Nachyl swe ucho i słuchaj słów mędrców, nakłoń swe serce ku mojej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mędrców: Nastaw ucha i słuchaj moich słów; nakłoń swoje serce, aby je poznało,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 ucha i słuchaj słów mędrców, otwórz swe serce na moją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 uszu i słuchaj słów mędrców, a swoje serce skłoń do mojej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 ucha i słuchaj słów moich, przyłóż serce swoje do mego pouczenia!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Приклади твоє ухо до мудрих слів і послухай моє слово, а настав твоє серце, щоб ти взнав, що вони гарні.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ucho oraz słuchaj słów mędrców; skieruj swe serce ku Mojej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swego ucha i słuchaj słów mędrców, byś skierował swe serce ku mej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Nowy zbiór przypowieści, &lt;x&gt;240 22:1724&lt;/x&gt;:22, tworzy czwartą część Księgi. Przypomina Pouczenia Amenemope (PA), szczególnie jeśli chodzi o trzydzieści rad mędrców 22:17-24:22, &lt;x&gt;240 22:17&lt;/x&gt;L.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przyjęcie mojej wiedzy : wg G: abyś wiedział, że są dobre, ἵνα γνῷς ὅτι καλοί εἰσιν.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2:1-2&lt;/x&gt;; &lt;x&gt;240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2024-06-01T09:27:24Z</dcterms:modified>
</cp:coreProperties>
</file>