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zwymiotujesz, na nic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zwrócisz i utracisz swoje wdzięczne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Sztuczkę twoję, którąś zjadł, zwrócisz, a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Pokarmy, któreś jadł, zrzucisz, i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spożyty kąsek, słów miłych użyjesz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kawałek chleba zwymiotujesz i zmarnujesz swoje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Kąsek, który zjesz, zwrócisz, na nic się zdadzą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zjedzoną porcję i na nic się nie przydadzą twe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wypluć kąsek, który ledwo spożyłeś, i tracisz na próżno przyjazne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введеш його до себе і не зїси з ним кусень твого хліба. Бо він його виблює і опоганить твої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chciałbyś wypluć kęs, który spożyłeś? Gdyż daremnie straciłeś twoje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zwymiotujesz i zmarnujesz swe miłe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2024-05-29T03:49:24Z</dcterms:modified>
</cp:coreProperties>
</file>