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2"/>
        <w:gridCol w:w="5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wszystko porosło chwastem, pole pokryły pokrzywy, kamienie ogrodzenia – w rozsypce.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Zauważyłem, że wszystko porosło tam chwastem, powierzchnię pokryły pokrzywy, a ogrodzenie z kamieni było rozwalone.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wszystko zarosło cierniem, pokrzywy pokryły wszystko, a kamienny mur był zburzony.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porosła wszędzie ostem; pokrzywy wszystko pokryły, a płot kamienny jej rozwalił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ano wszędy zarosło pokrzywami i ciernie pokryło grunt jego, i rozwalił się płot kamienny.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wszystko zarosło pokrzywą, ciernie całą powierzchnię pokryły, kamienny mur jest rozwalony.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wszystko porosło chwastem, powierzchnię jej pokryły pokrzywy, a kamienne ogrodzenie było rozwalone.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wszystko zarosło ostami, jej powierzchnię pokryły chwasty, a mur kamienny się rozpadł.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zarosło chwastami, pole pokryły osty, rozpadł się mur kamienny.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wszystko zarosło pokrzywą, cały grunt pokryły osty, a mur kamienny rozpadł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його оставиш, зісохне і ввесь поросте травою і стає опущеним, а його камяні огорожі будуть розбиті.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cała zarosła pokrzywami, jej powierzchnia pokryła się chwastami, a jej kamienne ogrodzenie było rozwalone.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wszystko porosło chwastami. Powierzchnię jego pokryły pokrzywy, a jego kamienny mur był zburzony.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2024-06-02T20:17:30Z</dcterms:modified>
</cp:coreProperties>
</file>