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zrzucił* siedzących wysoko, gród niedostępny poniża, poniża go aż do ziemi, rzuca go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zrzuca siedzących wysoko, gród niedostępny poniża, poniża aż do ziemi — rzuca go w proch!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poniża tych, którzy mieszkają wysoko; burzy miasto wyniosłe, burzy je aż do ziemi, i strąca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poniża mieszkającego na wysokości; miasto wyniosłe poniża, poniża je aż do ziemi, i strąca je aż do 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zniży mieszkające na wysokości, miasto wywyższone poniży. Poniży je aż na ziemię, zściągnie je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poniżył przebywających na szczytach, upokorzył miasto niedostępne, upokorzył je aż do ziemi, sprawił, że w proch runęło;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powala tych, którzy mieszkają wysoko, w mieście wyniosłym; poniża je aż do ziemi, rzuca je w 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bowiem mieszkających wysoko, wyniosłe miasto uniżył, uniżył aż do ziemi, sprawił, że w proch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tych upokorzył, którzy byli wysoko. Powalił miasto wyniosłe, do samej ziemi poniżył, w proch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poniżył, co byli wysoko; powalił wyniosłą stolicę, aż do ziemi ją zniżył, strącił ją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упокоривши звів вділ тих, що живуть на високих. Ти знищиш сильні міста і зведеш вділ аж до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Wysoko Postawiony upokorzył mieszkańców wysokości; poniżył ją, poniżył ku ziemi, pochylił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”Powalił bowiem mieszkających na wysokości, w mieście wywyższonym. Poniża je, poniża je aż do ziemi; rzuca je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zrzucił, </w:t>
      </w:r>
      <w:r>
        <w:rPr>
          <w:rtl/>
        </w:rPr>
        <w:t>הֵׁשַח</w:t>
      </w:r>
      <w:r>
        <w:rPr>
          <w:rtl w:val="0"/>
        </w:rPr>
        <w:t xml:space="preserve"> : wg 1QIsa a : </w:t>
      </w:r>
      <w:r>
        <w:rPr>
          <w:rtl/>
        </w:rPr>
        <w:t>השת</w:t>
      </w:r>
      <w:r>
        <w:rPr>
          <w:rtl w:val="0"/>
        </w:rPr>
        <w:t xml:space="preserve"> (omyłka skryby?).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2024-06-02T02:08:01Z</dcterms:modified>
</cp:coreProperties>
</file>