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zadmą w wielki róg* i przyjdą zaginieni w ziemi asyryjskiej i rozproszeni w ziemi egipskiej, i pokłonią się** JAHWE na świętej górze – w Jerozolimie.***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zadmą w wielki róg i przyjdą zagubieni na ziemiach Asyrii i rozproszeni po ziemi egipskiej, i pokłonią się JAHWE na świętej górze —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też w tym dniu, że zadmą w wielką trąbę i przyjdą zaginieni w ziemi Asyrii oraz ci, którzy byli wygnani do ziemi Egiptu; i będą oddawać pokłon JAHWE na świętej górze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dnia onego, że zatrąbią w trąbę wielką, i przyjdą, którzy byli poginęli w ziemi Assyryjskiej, i którzy byli zagnani do ziemi Egipskiej; i będą się Panu kłaniali na górze świętej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W on dzień zatrąbią w trąbę wielką i przyjdą, którzy byli poginęli, z ziemie Assyryjskiej, i którzy byli wygnańcy w ziemi Egipskiej, i będą się kłaniać JAHWE na górze świętej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zagrają na wielkiej trąbie, i wtedy przyjdą zagubieni w kraju Asyrii i rozproszeni po kraju egipskim, i uwielbią Pana na świętej górze,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zatrąbi wielka trąba i przyjdą zaginieni w ziemi asyryjskiej i rozproszeni w ziemi egipskiej, i będą oddawali pokłon Panu na świętej górze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zabrzmi potężna trąba, przyjdą ci, którzy się zagubili w Asyrii i rozproszyli po ziemi egipskiej, i pokłonią się Panu na świętej górze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zabrzmi potężna trąba i przyjdą zagubieni w krainie Asyrii i rozproszeni po ziemi egipskiej. Złożą hołd JAHWE na górze świętej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dzień: Rozlegną się dźwięki surmy potężnej - a powrócą zagubnieni w asyryjskiej ziemi i rozproszeni po kraju egipskim. I złożą hołd Jahwe na świętej Górze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затрублять великою трубою, і прийдуть загублені в країні ассирійців і загублені в Єгипті і поклоняться Господеві на святій горі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także się stanie, że uderzą w wielką surmę i powrócą zaginieni na ziemi Aszur, i rozproszeni po ziemi Micraim, i będą się korzyć przed WIEKUISTYM na świętej górze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będzie się dąć w wielki róg, a ginący w ziemi asyryjskiej oraz rozproszeni w ziemi egipskiej przyjdą i pokłonią się JAHWE na świętej górze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pokłonią się, </w:t>
      </w:r>
      <w:r>
        <w:rPr>
          <w:rtl/>
        </w:rPr>
        <w:t>וְהִׁשְּתַחֲוּו</w:t>
      </w:r>
      <w:r>
        <w:rPr>
          <w:rtl w:val="0"/>
        </w:rPr>
        <w:t xml:space="preserve"> : wg 1QIsa a : </w:t>
      </w:r>
      <w:r>
        <w:rPr>
          <w:rtl/>
        </w:rPr>
        <w:t>והשתחו</w:t>
      </w:r>
      <w:r>
        <w:rPr>
          <w:rtl w:val="0"/>
        </w:rPr>
        <w:t xml:space="preserve"> (haplografia).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2:2-4&lt;/x&gt;; &lt;x&gt;290 25:6-7&lt;/x&gt;; &lt;x&gt;290 65:17-25&lt;/x&gt;; &lt;x&gt;290 66:22-23&lt;/x&gt;; &lt;x&gt;730 21:9-11&lt;/x&gt;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2024-06-02T14:25:30Z</dcterms:modified>
</cp:coreProperties>
</file>