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słuchajcie mego głosu! Wsłuchajcie się w to, co mam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uszu, posłuchajcie mego głosu; bądźcie uważni,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Nadstawiajcie uszów, a słuchajcie głosu mego; bądźcie pilni, a słuchajcie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w uszy a posłuchajcie głosu mego, pilnujcie a posłuchajcie powieści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Nastawcie uszu i słuchajcie głosu mego, uważajcie i 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uszy i słuchajcie mojego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słuchajcie mojego głosu!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posłuchajcie mojego głosu. Uważajcie pilnie i 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głosu mego słuchajcie! Pilnie uważajcie, 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 мій голос, сприйміть і послухайте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mojego głosu, uważajcie oraz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mego głosu; natężcie uwagę i słuchajcie mojej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2024-05-30T06:44:42Z</dcterms:modified>
</cp:coreProperties>
</file>