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03"/>
        <w:gridCol w:w="58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pałace porosną cierniem, pokrzywy i osty będą w ich zamkach – i będzie mieszkaniem szakali oraz siedzibą strusic.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Pałace Edomu porosną cierniem, pokrzywy i osty opanują zamki, staną się one mieszkaniem szakali oraz siedzibą strusic.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ich pałacach wyrosną ciernie, w ich zamkach — pokrzywy i osty. Będzie siedliskiem smoków i dziedzińcem dla strusiów.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urosną na pałacach ich ciernie, pokrzywy i oset na zamkach ich; i będzie przybytkiem smoków, a mieszkaniem strusiów.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wznidą w domiech jego ciernie i pokrzywy, i oset po murzech jego. I będzie legowiskiem smoków i pastwiskiem strusów.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Ciernie wyrosną w jego pałacach, pokrzywy i osty w jego warowniach; będzie to nora szakali, zagroda strusich samic.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pałace porosną cierniem, pokrzywy i osty będą w ich zamkach; i stanie się mieszkaniem szakali, siedzibą strusi.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jej pałacach wyrosną osty, a pokrzywy i ciernie w jej twierdzach. Będzie to miejsce szakali, siedziba samic strusia.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jego pałacach wyrosną ciernie, pokrzywy i osty w jego warowniach. Będzie to nora szakali i siedziba dla strusiów.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wzejdą ciernie w jego pałacach, a w jego warowniach - pokrzywy i osty. I stanie się kryjówką szakali, zagrodą dla strusiów.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їхніх містах виростуть тернисті дерева і на його твердинях, і буде поселенням для сиренів і мешканням для горобців.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zamki porosną cierniem, w jej twierdzach pokrzywa i oset; zatem będzie legowiskiem szakali oraz zagrodą strusi.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jej wieżach mieszkalnych wyrosną ciernie, w jej warowniach pokrzywy i cierniste chwasty; i stanie się siedliskiem szakali, dziedzińcem dla strusi.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2024-05-31T09:05:45Z</dcterms:modified>
</cp:coreProperties>
</file>