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przydzielił im On losem, Jego ręka przydzieliła im to sznurem: na wieki będą ją posiadać, z pokolenia w pokolenie będą w niej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rzucił dla nich los i jego ręka wydzieliła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mierniczym. Posiadać ją będą na wieki, będą w niej mieszkać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on los rzucił, a ręka jego onę im sznurem rozmierzyła; aż na wieki dziedzicznie ją posiądą, od narodu do narodu mieszkać w niej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rzucił im los, a ręka jego podzieliła ją im pod miarą. Aż na wieki posiędą ją, od pokolenia i pokolenia mieszkać w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im losy i Jego ręka podzieliła im ziemię sznurem mierniczym; na wieki będą ją dziedziczyły, mieszkać w niej będą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rzucił dla nich los i jego ręka im to sznurem mierniczym przydzieliła; na wieki będą to posiadać, z pokolenia w pokolenie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dla nich los, Jego ręka wydzieliła ziemię sznurem, na zawsze ją odziedziczą, z pokolenia na pokolenie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rzucił losy dla nich, a Jego ręka wydzieliła im część. Posiadać ją będą na wieki, będą w niej mieszkać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rzucał dla nich los i Jego ręka miarą ziemię im przydzieliła. Na wieki posiadać ją będą, z pokolenia w pokolenie w niej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вкине для них жереб, і його рука розділить пасовиська. Ви унаслідите на вічний час, на роди родів спочинуть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rzucił im los i Jego ręka wydzieliła im sznurem; posiądą ją na wieki, będą w niej mieszkać z 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rzucał dla nich los, a jego ręka przydzieliła im to miejsce sznurem mierniczym. Będą je posiadać po czas niezmierzony; będą w nim przebywać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2024-05-31T22:50:46Z</dcterms:modified>
</cp:coreProperties>
</file>