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potoki (Edomu) zamienią się w smołę, a jego pył w siarkę, i jego ziemia będzie rozpaloną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Edomu zamienią się w smołę, a jego pył w siarkę, i jego ziemia będzie płonącą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obrócą się w smołę, a proch w siarkę, jego ziemia stanie się smołą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obrócą się potoki jej w smołę, a proch jej w siarkę, a ziemia jej obróci się w smołę gorejącą;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obrócą się potoki jego w smołę, a proch jego w siarkę i będzie ziemia jego smołą gorającą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Edomu obrócą się w smołę, a proch jego w siarkę; ziemia jego stanie się smołą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potoki Edomu zamienią się w smołę, a jego glina w siarkę, a jego ziemia stanie się smołą gorejącą: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Edomu zamienią się w smołę, a jego gleba w siarkę. Jego ziemia stanie się płonącą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tego kraju zamienią się w smołę, a proch ziemi w siarkę. I stanie się on smołą płonącą,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rzeki obrócą się w smołę, a proch ziemi w siarkę, i kraj jego stanie się smołą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долини обернуться в смолу і його земля в сірку, і його земля буде горіти як смола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potoki zamienią się w smołę, a jego proch w siarkę; więc jego ziemia stanie się gorejącą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potoki zamienią się w smołę, a jej proch w siarkę, jej ziemia zaś będzie jak płonąca smoła.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2024-05-29T17:04:25Z</dcterms:modified>
</cp:coreProperties>
</file>