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74"/>
        <w:gridCol w:w="49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Ty jesteś Bogiem, który się ukrywa, Boże Izraela, Wybawco!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Ty jesteś Bogiem, który się ukrywa, Boże Izraela, Wybawco!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ty jesteś Bogiem ukrytym, Boże Izraela, Zbawicielu.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tyś jest Bóg skryty, Bóg Izraelski, zbawiciel.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tyś jest Bóg skryty, Bóg Izraelów, zbawiciel!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Prawdziwie Ty jesteś Bogiem ukrytym, Boże Izraela, Zbawco!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jesteś Bogiem ukrytym, Boże Izraela, Wybawicielu!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Prawdziwie, Ty jesteś Bogiem ukrytym, Boże Izraela, Wybawicielu!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Naprawdę, Ty jesteś Bogiem, który się ukrywa, Boże Izraela, który zbawiasz.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Tyś Bogiem ukrytym, Boże Izraela, Wybawco!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Ти є Бог, і ми не знали, Бог Ізраїля, Спаситель.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Ty jesteś Bogiem ukrytym, Boże Israela, Zbawco!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ty jesteś Bogiem pozostającym w ukryciu, Bogiem Izraela, Wybawcą.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2024-06-01T14:06:55Z</dcterms:modified>
</cp:coreProperties>
</file>