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Twaróg i miód będzie jadł dla swego nauczenia się,* jak odrzucać zło, a wybierać dobro.**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Twaróg i miód będzie jadł, aż nauczy się odrzucać zło i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jadł masło i miód, aż będzie umiał odrzucać zło,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i miód jeść będzie, ażby umiał odrzucać złe, a obierać dobre.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i miód jeść będzie, aby umiał odrzucać złe i obierać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Śmietanę i miód spożywać będzie, aż się nauczy odrzucać zło,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Mlekiem zsiadłym i miodem żywić się będzie do czasu, gdy nauczy się odrzucać złe, a wybierać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masło i miód, aż się nauczy odrzucać zło i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karmił się twarogiem i miodem, aż nauczy się odrzucać zło,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i miód będzie on spożywał do czasu, gdy będzie umiał odrzucać zło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їстиме масло і мід раніше ніж пізнає чи зволити погане, (чи) вибрати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żywił śmietanką i miodem, aż potrafi gardzić złem, a wybierać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i miód będzie jadł, zanim jeszcze będzie umiał odrzucać zło, a wybierać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(czasu) swego nauczenia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Masłem i miodem żywić się będzie, (a) zanim pozna lub polubi zło, wybierze dobro G, βούτυρον καὶ μέλι φάγεται πρὶν ἢ γνῶναι αὐτὸν ἢ προελέσθαι πονηρὰ ἐκλέξεται τὸ ἀγαθόν.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2024-05-31T15:30:45Z</dcterms:modified>
</cp:coreProperties>
</file>